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A" w:rsidRPr="00060C01" w:rsidRDefault="008B216A" w:rsidP="008B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B216A" w:rsidRPr="00060C01" w:rsidRDefault="008B216A" w:rsidP="008B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8B216A" w:rsidRPr="00060C01" w:rsidRDefault="008B216A" w:rsidP="008B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8B216A" w:rsidRPr="00060C01" w:rsidRDefault="008B216A" w:rsidP="008B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16A" w:rsidRPr="00060C01" w:rsidRDefault="008B216A" w:rsidP="008B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C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C0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B216A" w:rsidRPr="00060C01" w:rsidRDefault="008B216A" w:rsidP="008B21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C0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8B216A" w:rsidRPr="00060C01" w:rsidRDefault="008B216A" w:rsidP="008B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F70" w:rsidRPr="008B216A" w:rsidRDefault="008B216A" w:rsidP="008B216A">
      <w:pPr>
        <w:pStyle w:val="a3"/>
        <w:shd w:val="clear" w:color="auto" w:fill="auto"/>
        <w:tabs>
          <w:tab w:val="left" w:leader="underscore" w:pos="0"/>
          <w:tab w:val="left" w:leader="underscore" w:pos="9498"/>
        </w:tabs>
        <w:spacing w:line="240" w:lineRule="auto"/>
        <w:ind w:right="-1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B1F70">
        <w:rPr>
          <w:color w:val="000000"/>
          <w:sz w:val="28"/>
          <w:szCs w:val="28"/>
        </w:rPr>
        <w:t xml:space="preserve">28.04.2021            </w:t>
      </w:r>
      <w:r w:rsidR="008B1F70" w:rsidRPr="008B216A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    </w:t>
      </w:r>
      <w:r w:rsidRPr="008B216A">
        <w:t xml:space="preserve">п. </w:t>
      </w:r>
      <w:proofErr w:type="spellStart"/>
      <w:r w:rsidRPr="008B216A">
        <w:t>Шкуновка</w:t>
      </w:r>
      <w:proofErr w:type="spellEnd"/>
      <w:r>
        <w:t xml:space="preserve">  </w:t>
      </w:r>
      <w:r w:rsidR="008B1F70" w:rsidRPr="008B216A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</w:t>
      </w:r>
      <w:r w:rsidR="008B1F70" w:rsidRPr="008B216A">
        <w:rPr>
          <w:b/>
          <w:color w:val="000000"/>
          <w:sz w:val="28"/>
          <w:szCs w:val="28"/>
        </w:rPr>
        <w:t xml:space="preserve">                </w:t>
      </w:r>
      <w:r w:rsidR="008B1F70" w:rsidRPr="008B216A">
        <w:rPr>
          <w:color w:val="000000"/>
          <w:sz w:val="28"/>
          <w:szCs w:val="28"/>
        </w:rPr>
        <w:t>№21-п</w:t>
      </w:r>
      <w:r w:rsidR="008B1F70" w:rsidRPr="008B216A">
        <w:rPr>
          <w:b/>
          <w:color w:val="000000"/>
          <w:sz w:val="28"/>
          <w:szCs w:val="28"/>
        </w:rPr>
        <w:t xml:space="preserve">  </w:t>
      </w:r>
    </w:p>
    <w:p w:rsidR="00444C78" w:rsidRPr="00444C78" w:rsidRDefault="008B1F70" w:rsidP="008B1F70">
      <w:pPr>
        <w:pStyle w:val="a3"/>
        <w:shd w:val="clear" w:color="auto" w:fill="auto"/>
        <w:tabs>
          <w:tab w:val="left" w:leader="underscore" w:pos="0"/>
          <w:tab w:val="left" w:leader="underscore" w:pos="9498"/>
        </w:tabs>
        <w:spacing w:line="240" w:lineRule="auto"/>
        <w:ind w:right="-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44C78" w:rsidRDefault="00444C78" w:rsidP="008B1F70">
      <w:pPr>
        <w:pStyle w:val="a3"/>
        <w:shd w:val="clear" w:color="auto" w:fill="auto"/>
        <w:tabs>
          <w:tab w:val="left" w:leader="underscore" w:pos="9485"/>
        </w:tabs>
        <w:spacing w:line="240" w:lineRule="auto"/>
        <w:ind w:left="720"/>
        <w:jc w:val="center"/>
        <w:rPr>
          <w:color w:val="000000"/>
          <w:sz w:val="28"/>
          <w:szCs w:val="28"/>
        </w:rPr>
      </w:pPr>
      <w:r w:rsidRPr="00444C78">
        <w:rPr>
          <w:color w:val="000000"/>
          <w:sz w:val="28"/>
          <w:szCs w:val="28"/>
        </w:rPr>
        <w:t>Об утверждении Порядка организации снабжения населения МО</w:t>
      </w:r>
      <w:r w:rsidR="008B1F70">
        <w:rPr>
          <w:color w:val="000000"/>
          <w:sz w:val="28"/>
          <w:szCs w:val="28"/>
        </w:rPr>
        <w:t xml:space="preserve"> </w:t>
      </w:r>
      <w:proofErr w:type="spellStart"/>
      <w:r w:rsidR="008B1F70">
        <w:rPr>
          <w:color w:val="000000"/>
          <w:sz w:val="28"/>
          <w:szCs w:val="28"/>
        </w:rPr>
        <w:t>Шкуновский</w:t>
      </w:r>
      <w:proofErr w:type="spellEnd"/>
      <w:r w:rsidR="008B1F70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 xml:space="preserve">сельсовет </w:t>
      </w:r>
      <w:proofErr w:type="spellStart"/>
      <w:r w:rsidRPr="00444C78">
        <w:rPr>
          <w:color w:val="000000"/>
          <w:sz w:val="28"/>
          <w:szCs w:val="28"/>
        </w:rPr>
        <w:t>Акбулакского</w:t>
      </w:r>
      <w:proofErr w:type="spellEnd"/>
      <w:r w:rsidRPr="00444C78">
        <w:rPr>
          <w:color w:val="000000"/>
          <w:sz w:val="28"/>
          <w:szCs w:val="28"/>
        </w:rPr>
        <w:t xml:space="preserve"> района Оренбургской области твердым топливом</w:t>
      </w:r>
      <w:r w:rsidR="008B1F70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>(дровами)</w:t>
      </w:r>
    </w:p>
    <w:p w:rsidR="008B1F70" w:rsidRDefault="008B1F70" w:rsidP="008B1F70">
      <w:pPr>
        <w:pStyle w:val="a3"/>
        <w:shd w:val="clear" w:color="auto" w:fill="auto"/>
        <w:tabs>
          <w:tab w:val="left" w:leader="underscore" w:pos="9485"/>
        </w:tabs>
        <w:spacing w:line="240" w:lineRule="auto"/>
        <w:ind w:left="720"/>
        <w:jc w:val="center"/>
        <w:rPr>
          <w:color w:val="000000"/>
          <w:sz w:val="28"/>
          <w:szCs w:val="28"/>
        </w:rPr>
      </w:pPr>
    </w:p>
    <w:p w:rsidR="008B1F70" w:rsidRPr="00444C78" w:rsidRDefault="008B1F70" w:rsidP="008B1F70">
      <w:pPr>
        <w:pStyle w:val="a3"/>
        <w:shd w:val="clear" w:color="auto" w:fill="auto"/>
        <w:tabs>
          <w:tab w:val="left" w:leader="underscore" w:pos="9485"/>
        </w:tabs>
        <w:spacing w:line="240" w:lineRule="auto"/>
        <w:ind w:left="720"/>
        <w:jc w:val="center"/>
        <w:rPr>
          <w:sz w:val="28"/>
          <w:szCs w:val="28"/>
        </w:rPr>
      </w:pP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left="20" w:right="20"/>
        <w:jc w:val="right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В соответствии с Федеральным законом от 06Л0.2003 № 131-Ф3 «Об общих принципах организации местного самоуправления </w:t>
      </w:r>
      <w:proofErr w:type="gramStart"/>
      <w:r w:rsidRPr="00444C78">
        <w:rPr>
          <w:color w:val="000000"/>
          <w:sz w:val="28"/>
          <w:szCs w:val="28"/>
        </w:rPr>
        <w:t>в</w:t>
      </w:r>
      <w:proofErr w:type="gramEnd"/>
      <w:r w:rsidRPr="00444C78">
        <w:rPr>
          <w:color w:val="000000"/>
          <w:sz w:val="28"/>
          <w:szCs w:val="28"/>
        </w:rPr>
        <w:t xml:space="preserve"> Российской</w:t>
      </w:r>
    </w:p>
    <w:p w:rsidR="00444C78" w:rsidRPr="00444C78" w:rsidRDefault="00444C78" w:rsidP="008B1F70">
      <w:pPr>
        <w:pStyle w:val="a3"/>
        <w:shd w:val="clear" w:color="auto" w:fill="auto"/>
        <w:tabs>
          <w:tab w:val="left" w:leader="underscore" w:pos="6788"/>
        </w:tabs>
        <w:spacing w:line="240" w:lineRule="auto"/>
        <w:ind w:left="2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Федерации», на основании Устава МО </w:t>
      </w:r>
      <w:proofErr w:type="spellStart"/>
      <w:r w:rsidR="008B1F70">
        <w:rPr>
          <w:color w:val="000000"/>
          <w:sz w:val="28"/>
          <w:szCs w:val="28"/>
        </w:rPr>
        <w:t>Шкуновский</w:t>
      </w:r>
      <w:proofErr w:type="spellEnd"/>
      <w:r w:rsidR="008B1F70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 xml:space="preserve"> сельсовет </w:t>
      </w:r>
      <w:proofErr w:type="spellStart"/>
      <w:r w:rsidRPr="00444C78">
        <w:rPr>
          <w:color w:val="000000"/>
          <w:sz w:val="28"/>
          <w:szCs w:val="28"/>
        </w:rPr>
        <w:t>Акбулакского</w:t>
      </w:r>
      <w:proofErr w:type="spellEnd"/>
      <w:r w:rsidR="008B1F70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>района Оренбургской области, в целях обеспечения населения МО</w:t>
      </w:r>
      <w:r w:rsidR="008B1F70">
        <w:rPr>
          <w:color w:val="000000"/>
          <w:sz w:val="28"/>
          <w:szCs w:val="28"/>
        </w:rPr>
        <w:t xml:space="preserve"> </w:t>
      </w:r>
      <w:proofErr w:type="spellStart"/>
      <w:r w:rsidR="008B1F70">
        <w:rPr>
          <w:color w:val="000000"/>
          <w:sz w:val="28"/>
          <w:szCs w:val="28"/>
        </w:rPr>
        <w:t>Шкуновский</w:t>
      </w:r>
      <w:proofErr w:type="spellEnd"/>
      <w:r w:rsidR="008B1F70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 xml:space="preserve">сельсовет </w:t>
      </w:r>
      <w:proofErr w:type="spellStart"/>
      <w:r w:rsidRPr="00444C78">
        <w:rPr>
          <w:color w:val="000000"/>
          <w:sz w:val="28"/>
          <w:szCs w:val="28"/>
        </w:rPr>
        <w:t>Акбулакского</w:t>
      </w:r>
      <w:proofErr w:type="spellEnd"/>
      <w:r w:rsidRPr="00444C78">
        <w:rPr>
          <w:color w:val="000000"/>
          <w:sz w:val="28"/>
          <w:szCs w:val="28"/>
        </w:rPr>
        <w:t xml:space="preserve"> района Оренбургской области проживающего в жилых домах с печным отоплением, твердым топливом (дровами), администрация МО </w:t>
      </w:r>
      <w:proofErr w:type="spellStart"/>
      <w:r w:rsidR="008B1F70">
        <w:rPr>
          <w:color w:val="000000"/>
          <w:sz w:val="28"/>
          <w:szCs w:val="28"/>
        </w:rPr>
        <w:t>Шкуновский</w:t>
      </w:r>
      <w:proofErr w:type="spellEnd"/>
      <w:r w:rsidR="008B1F70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 xml:space="preserve">сельсовет </w:t>
      </w:r>
      <w:proofErr w:type="spellStart"/>
      <w:r w:rsidRPr="00444C78">
        <w:rPr>
          <w:color w:val="000000"/>
          <w:sz w:val="28"/>
          <w:szCs w:val="28"/>
        </w:rPr>
        <w:t>Акбулакского</w:t>
      </w:r>
      <w:proofErr w:type="spellEnd"/>
      <w:r w:rsidRPr="00444C78">
        <w:rPr>
          <w:color w:val="000000"/>
          <w:sz w:val="28"/>
          <w:szCs w:val="28"/>
        </w:rPr>
        <w:t xml:space="preserve"> района Оренбургской области</w:t>
      </w: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left="4200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ПОСТАНОВЛЯЕТ:</w:t>
      </w:r>
    </w:p>
    <w:p w:rsidR="00444C78" w:rsidRPr="00444C78" w:rsidRDefault="008B216A" w:rsidP="008B216A">
      <w:pPr>
        <w:pStyle w:val="a3"/>
        <w:shd w:val="clear" w:color="auto" w:fill="auto"/>
        <w:tabs>
          <w:tab w:val="left" w:pos="979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444C78" w:rsidRPr="008B1F70">
        <w:rPr>
          <w:color w:val="000000"/>
          <w:sz w:val="28"/>
          <w:szCs w:val="28"/>
        </w:rPr>
        <w:t>Утвердить прилагаемый Порядок организации снабжения населения МО</w:t>
      </w:r>
      <w:r w:rsidR="008B1F70" w:rsidRPr="008B1F70">
        <w:rPr>
          <w:color w:val="000000"/>
          <w:sz w:val="28"/>
          <w:szCs w:val="28"/>
        </w:rPr>
        <w:t xml:space="preserve"> </w:t>
      </w:r>
      <w:proofErr w:type="spellStart"/>
      <w:r w:rsidR="008B1F70">
        <w:rPr>
          <w:color w:val="000000"/>
          <w:sz w:val="28"/>
          <w:szCs w:val="28"/>
        </w:rPr>
        <w:t>Шкуновский</w:t>
      </w:r>
      <w:proofErr w:type="spellEnd"/>
      <w:r w:rsidR="00444C78" w:rsidRPr="008B1F70">
        <w:rPr>
          <w:color w:val="000000"/>
          <w:sz w:val="28"/>
          <w:szCs w:val="28"/>
        </w:rPr>
        <w:tab/>
        <w:t xml:space="preserve"> сельсовет </w:t>
      </w:r>
      <w:proofErr w:type="spellStart"/>
      <w:r w:rsidR="00444C78" w:rsidRPr="008B1F70">
        <w:rPr>
          <w:color w:val="000000"/>
          <w:sz w:val="28"/>
          <w:szCs w:val="28"/>
        </w:rPr>
        <w:t>Акбулакского</w:t>
      </w:r>
      <w:proofErr w:type="spellEnd"/>
      <w:r w:rsidR="00444C78" w:rsidRPr="008B1F70">
        <w:rPr>
          <w:color w:val="000000"/>
          <w:sz w:val="28"/>
          <w:szCs w:val="28"/>
        </w:rPr>
        <w:t xml:space="preserve"> района Оренбургской области твердым</w:t>
      </w:r>
      <w:r>
        <w:rPr>
          <w:color w:val="000000"/>
          <w:sz w:val="28"/>
          <w:szCs w:val="28"/>
        </w:rPr>
        <w:t xml:space="preserve"> </w:t>
      </w:r>
      <w:r w:rsidR="00444C78" w:rsidRPr="00444C78">
        <w:rPr>
          <w:color w:val="000000"/>
          <w:sz w:val="28"/>
          <w:szCs w:val="28"/>
        </w:rPr>
        <w:t>топливом (дровами).</w:t>
      </w:r>
    </w:p>
    <w:p w:rsidR="008B216A" w:rsidRDefault="008B216A" w:rsidP="008B216A">
      <w:pPr>
        <w:pStyle w:val="a3"/>
        <w:shd w:val="clear" w:color="auto" w:fill="auto"/>
        <w:tabs>
          <w:tab w:val="left" w:leader="dot" w:pos="8436"/>
        </w:tabs>
        <w:spacing w:line="240" w:lineRule="auto"/>
        <w:rPr>
          <w:sz w:val="28"/>
          <w:szCs w:val="28"/>
        </w:rPr>
      </w:pPr>
      <w:r>
        <w:rPr>
          <w:rStyle w:val="1"/>
          <w:color w:val="000000"/>
          <w:spacing w:val="-2"/>
          <w:sz w:val="28"/>
          <w:szCs w:val="28"/>
        </w:rPr>
        <w:t xml:space="preserve">        2</w:t>
      </w:r>
      <w:r>
        <w:rPr>
          <w:sz w:val="28"/>
          <w:szCs w:val="28"/>
        </w:rPr>
        <w:t>.</w:t>
      </w:r>
      <w:proofErr w:type="gramStart"/>
      <w:r w:rsidRPr="00F740EB">
        <w:rPr>
          <w:sz w:val="28"/>
          <w:szCs w:val="28"/>
        </w:rPr>
        <w:t>Контроль за</w:t>
      </w:r>
      <w:proofErr w:type="gramEnd"/>
      <w:r w:rsidRPr="00F740EB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</w:t>
      </w:r>
      <w:r w:rsidRPr="00F740EB">
        <w:rPr>
          <w:sz w:val="28"/>
          <w:szCs w:val="28"/>
        </w:rPr>
        <w:t>обой</w:t>
      </w:r>
    </w:p>
    <w:p w:rsidR="008B216A" w:rsidRDefault="008B216A" w:rsidP="008B2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40EB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Pr="0062077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8B216A" w:rsidRDefault="008B216A" w:rsidP="008B2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16A" w:rsidRDefault="008B216A" w:rsidP="008B2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16A" w:rsidRDefault="008B216A" w:rsidP="008B216A">
      <w:pPr>
        <w:tabs>
          <w:tab w:val="left" w:pos="7425"/>
        </w:tabs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администрации</w:t>
      </w:r>
    </w:p>
    <w:p w:rsidR="008B216A" w:rsidRPr="00F740EB" w:rsidRDefault="008B216A" w:rsidP="008B216A">
      <w:pPr>
        <w:tabs>
          <w:tab w:val="left" w:pos="7425"/>
        </w:tabs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 w:rsidR="00011E0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Косбармакова</w:t>
      </w:r>
      <w:proofErr w:type="spellEnd"/>
    </w:p>
    <w:p w:rsidR="008B216A" w:rsidRPr="00F740EB" w:rsidRDefault="008B216A" w:rsidP="008B2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16A" w:rsidRDefault="008B216A" w:rsidP="008B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4C78" w:rsidRPr="00444C78" w:rsidSect="00444C7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8B216A" w:rsidRDefault="008B216A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8B216A" w:rsidRDefault="008B216A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8B216A" w:rsidRDefault="008B216A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8B216A" w:rsidRPr="00444C78" w:rsidRDefault="008B216A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color w:val="000000"/>
          <w:sz w:val="28"/>
          <w:szCs w:val="28"/>
        </w:rPr>
      </w:pPr>
      <w:r w:rsidRPr="00444C78">
        <w:rPr>
          <w:color w:val="000000"/>
          <w:sz w:val="28"/>
          <w:szCs w:val="28"/>
        </w:rPr>
        <w:lastRenderedPageBreak/>
        <w:t xml:space="preserve">УТВЕРЖДЕН </w:t>
      </w: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right="40"/>
        <w:jc w:val="right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постановлением администрации</w:t>
      </w:r>
    </w:p>
    <w:p w:rsidR="00444C78" w:rsidRPr="00444C78" w:rsidRDefault="00444C78" w:rsidP="00444C78">
      <w:pPr>
        <w:pStyle w:val="a3"/>
        <w:shd w:val="clear" w:color="auto" w:fill="auto"/>
        <w:tabs>
          <w:tab w:val="left" w:leader="underscore" w:pos="8817"/>
        </w:tabs>
        <w:spacing w:line="24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444C78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Шкуновский</w:t>
      </w:r>
      <w:proofErr w:type="spellEnd"/>
      <w:r>
        <w:rPr>
          <w:color w:val="000000"/>
          <w:sz w:val="28"/>
          <w:szCs w:val="28"/>
        </w:rPr>
        <w:t xml:space="preserve"> сел</w:t>
      </w:r>
      <w:r w:rsidRPr="00444C78">
        <w:rPr>
          <w:color w:val="000000"/>
          <w:sz w:val="28"/>
          <w:szCs w:val="28"/>
        </w:rPr>
        <w:t>ьсовет</w:t>
      </w:r>
    </w:p>
    <w:p w:rsidR="00444C78" w:rsidRDefault="00444C78" w:rsidP="00444C78">
      <w:pPr>
        <w:pStyle w:val="a3"/>
        <w:shd w:val="clear" w:color="auto" w:fill="auto"/>
        <w:tabs>
          <w:tab w:val="left" w:leader="underscore" w:pos="9229"/>
          <w:tab w:val="left" w:leader="underscore" w:pos="10126"/>
        </w:tabs>
        <w:spacing w:line="240" w:lineRule="auto"/>
        <w:ind w:righ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 w:rsidRPr="00444C78">
        <w:rPr>
          <w:color w:val="000000"/>
          <w:sz w:val="28"/>
          <w:szCs w:val="28"/>
        </w:rPr>
        <w:t>Акбулакского</w:t>
      </w:r>
      <w:proofErr w:type="spellEnd"/>
      <w:r w:rsidRPr="00444C78">
        <w:rPr>
          <w:color w:val="000000"/>
          <w:sz w:val="28"/>
          <w:szCs w:val="28"/>
        </w:rPr>
        <w:t xml:space="preserve"> района </w:t>
      </w:r>
    </w:p>
    <w:p w:rsidR="00444C78" w:rsidRDefault="00444C78" w:rsidP="00444C78">
      <w:pPr>
        <w:pStyle w:val="a3"/>
        <w:shd w:val="clear" w:color="auto" w:fill="auto"/>
        <w:tabs>
          <w:tab w:val="left" w:leader="underscore" w:pos="9229"/>
          <w:tab w:val="left" w:leader="underscore" w:pos="10126"/>
        </w:tabs>
        <w:spacing w:line="240" w:lineRule="auto"/>
        <w:ind w:righ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444C78">
        <w:rPr>
          <w:color w:val="000000"/>
          <w:sz w:val="28"/>
          <w:szCs w:val="28"/>
        </w:rPr>
        <w:t xml:space="preserve">Оренбургской области </w:t>
      </w:r>
    </w:p>
    <w:p w:rsidR="00444C78" w:rsidRDefault="00444C78" w:rsidP="00444C78">
      <w:pPr>
        <w:pStyle w:val="a3"/>
        <w:shd w:val="clear" w:color="auto" w:fill="auto"/>
        <w:tabs>
          <w:tab w:val="left" w:leader="underscore" w:pos="9229"/>
          <w:tab w:val="left" w:leader="underscore" w:pos="10126"/>
        </w:tabs>
        <w:spacing w:line="240" w:lineRule="auto"/>
        <w:ind w:righ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о</w:t>
      </w:r>
      <w:r w:rsidRPr="00444C7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28.04.2021г. №21-п</w:t>
      </w:r>
    </w:p>
    <w:p w:rsidR="00444C78" w:rsidRPr="00444C78" w:rsidRDefault="00444C78" w:rsidP="00444C78">
      <w:pPr>
        <w:pStyle w:val="a3"/>
        <w:shd w:val="clear" w:color="auto" w:fill="auto"/>
        <w:tabs>
          <w:tab w:val="left" w:leader="underscore" w:pos="9229"/>
          <w:tab w:val="left" w:leader="underscore" w:pos="10126"/>
        </w:tabs>
        <w:spacing w:line="240" w:lineRule="auto"/>
        <w:ind w:right="40"/>
        <w:rPr>
          <w:sz w:val="28"/>
          <w:szCs w:val="28"/>
        </w:rPr>
      </w:pPr>
    </w:p>
    <w:p w:rsidR="00444C78" w:rsidRPr="00444C78" w:rsidRDefault="00444C78" w:rsidP="00444C78">
      <w:pPr>
        <w:pStyle w:val="a3"/>
        <w:shd w:val="clear" w:color="auto" w:fill="auto"/>
        <w:tabs>
          <w:tab w:val="left" w:leader="underscore" w:pos="8558"/>
        </w:tabs>
        <w:spacing w:line="240" w:lineRule="auto"/>
        <w:ind w:left="20" w:firstLine="680"/>
        <w:jc w:val="center"/>
        <w:rPr>
          <w:b/>
          <w:color w:val="000000"/>
          <w:sz w:val="28"/>
          <w:szCs w:val="28"/>
        </w:rPr>
      </w:pPr>
      <w:r w:rsidRPr="00444C78">
        <w:rPr>
          <w:b/>
          <w:color w:val="000000"/>
          <w:sz w:val="28"/>
          <w:szCs w:val="28"/>
        </w:rPr>
        <w:t>Порядок</w:t>
      </w:r>
    </w:p>
    <w:p w:rsidR="00444C78" w:rsidRPr="00444C78" w:rsidRDefault="00444C78" w:rsidP="00444C78">
      <w:pPr>
        <w:pStyle w:val="a3"/>
        <w:shd w:val="clear" w:color="auto" w:fill="auto"/>
        <w:tabs>
          <w:tab w:val="left" w:leader="underscore" w:pos="8558"/>
        </w:tabs>
        <w:spacing w:line="240" w:lineRule="auto"/>
        <w:ind w:left="20" w:firstLine="680"/>
        <w:jc w:val="center"/>
        <w:rPr>
          <w:b/>
          <w:sz w:val="28"/>
          <w:szCs w:val="28"/>
        </w:rPr>
      </w:pPr>
      <w:r w:rsidRPr="00444C78">
        <w:rPr>
          <w:b/>
          <w:color w:val="000000"/>
          <w:sz w:val="28"/>
          <w:szCs w:val="28"/>
        </w:rPr>
        <w:t xml:space="preserve">организации снабжения населения МО </w:t>
      </w:r>
      <w:proofErr w:type="spellStart"/>
      <w:r w:rsidRPr="00444C78">
        <w:rPr>
          <w:b/>
          <w:color w:val="000000"/>
          <w:sz w:val="28"/>
          <w:szCs w:val="28"/>
        </w:rPr>
        <w:t>Шкуновкий</w:t>
      </w:r>
      <w:proofErr w:type="spellEnd"/>
      <w:r w:rsidRPr="00444C78">
        <w:rPr>
          <w:b/>
          <w:color w:val="000000"/>
          <w:sz w:val="28"/>
          <w:szCs w:val="28"/>
        </w:rPr>
        <w:t xml:space="preserve"> сельсовет</w:t>
      </w:r>
    </w:p>
    <w:p w:rsidR="00444C78" w:rsidRDefault="00444C78" w:rsidP="00444C78">
      <w:pPr>
        <w:pStyle w:val="a3"/>
        <w:shd w:val="clear" w:color="auto" w:fill="auto"/>
        <w:spacing w:line="240" w:lineRule="auto"/>
        <w:ind w:left="20"/>
        <w:jc w:val="center"/>
        <w:rPr>
          <w:b/>
          <w:color w:val="000000"/>
          <w:sz w:val="28"/>
          <w:szCs w:val="28"/>
        </w:rPr>
      </w:pPr>
      <w:proofErr w:type="spellStart"/>
      <w:r w:rsidRPr="00444C78">
        <w:rPr>
          <w:b/>
          <w:color w:val="000000"/>
          <w:sz w:val="28"/>
          <w:szCs w:val="28"/>
        </w:rPr>
        <w:t>Акбулакского</w:t>
      </w:r>
      <w:proofErr w:type="spellEnd"/>
      <w:r w:rsidRPr="00444C78">
        <w:rPr>
          <w:b/>
          <w:color w:val="000000"/>
          <w:sz w:val="28"/>
          <w:szCs w:val="28"/>
        </w:rPr>
        <w:t xml:space="preserve"> района Оренбургской области твердым топливом (дровами)</w:t>
      </w: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444C78" w:rsidRDefault="00444C78" w:rsidP="00DB1546">
      <w:pPr>
        <w:pStyle w:val="a3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color w:val="000000"/>
          <w:sz w:val="28"/>
          <w:szCs w:val="28"/>
        </w:rPr>
      </w:pPr>
      <w:r w:rsidRPr="008B216A">
        <w:rPr>
          <w:b/>
          <w:color w:val="000000"/>
          <w:sz w:val="28"/>
          <w:szCs w:val="28"/>
        </w:rPr>
        <w:t>Общие положения</w:t>
      </w:r>
    </w:p>
    <w:p w:rsidR="00DB1546" w:rsidRPr="008B216A" w:rsidRDefault="00DB1546" w:rsidP="00DB1546">
      <w:pPr>
        <w:pStyle w:val="a3"/>
        <w:shd w:val="clear" w:color="auto" w:fill="auto"/>
        <w:spacing w:line="240" w:lineRule="auto"/>
        <w:ind w:left="4420"/>
        <w:jc w:val="both"/>
        <w:rPr>
          <w:b/>
          <w:sz w:val="28"/>
          <w:szCs w:val="28"/>
        </w:rPr>
      </w:pPr>
    </w:p>
    <w:p w:rsidR="00444C78" w:rsidRPr="008B216A" w:rsidRDefault="00444C78" w:rsidP="00444C78">
      <w:pPr>
        <w:pStyle w:val="a3"/>
        <w:numPr>
          <w:ilvl w:val="0"/>
          <w:numId w:val="2"/>
        </w:numPr>
        <w:shd w:val="clear" w:color="auto" w:fill="auto"/>
        <w:tabs>
          <w:tab w:val="left" w:pos="1342"/>
        </w:tabs>
        <w:spacing w:line="240" w:lineRule="auto"/>
        <w:ind w:left="20" w:right="40" w:firstLine="680"/>
        <w:jc w:val="both"/>
        <w:rPr>
          <w:sz w:val="28"/>
          <w:szCs w:val="28"/>
        </w:rPr>
      </w:pPr>
      <w:proofErr w:type="gramStart"/>
      <w:r w:rsidRPr="008B216A">
        <w:rPr>
          <w:color w:val="000000"/>
          <w:sz w:val="28"/>
          <w:szCs w:val="28"/>
        </w:rPr>
        <w:t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МО</w:t>
      </w:r>
      <w:r w:rsidR="008B216A" w:rsidRPr="008B216A">
        <w:rPr>
          <w:color w:val="000000"/>
          <w:sz w:val="28"/>
          <w:szCs w:val="28"/>
        </w:rPr>
        <w:t xml:space="preserve"> </w:t>
      </w:r>
      <w:proofErr w:type="spellStart"/>
      <w:r w:rsidR="008B216A" w:rsidRPr="008B216A">
        <w:rPr>
          <w:color w:val="000000"/>
          <w:sz w:val="28"/>
          <w:szCs w:val="28"/>
        </w:rPr>
        <w:t>Шкуновский</w:t>
      </w:r>
      <w:proofErr w:type="spellEnd"/>
      <w:r w:rsidR="008B216A" w:rsidRPr="008B216A">
        <w:rPr>
          <w:color w:val="000000"/>
          <w:sz w:val="28"/>
          <w:szCs w:val="28"/>
        </w:rPr>
        <w:t xml:space="preserve"> </w:t>
      </w:r>
      <w:r w:rsidRPr="008B216A">
        <w:rPr>
          <w:color w:val="000000"/>
          <w:sz w:val="28"/>
          <w:szCs w:val="28"/>
        </w:rPr>
        <w:tab/>
        <w:t xml:space="preserve">сельсовет </w:t>
      </w:r>
      <w:proofErr w:type="spellStart"/>
      <w:r w:rsidRPr="008B216A">
        <w:rPr>
          <w:color w:val="000000"/>
          <w:sz w:val="28"/>
          <w:szCs w:val="28"/>
        </w:rPr>
        <w:t>Акбулакского</w:t>
      </w:r>
      <w:proofErr w:type="spellEnd"/>
      <w:r w:rsidRPr="008B216A">
        <w:rPr>
          <w:color w:val="000000"/>
          <w:sz w:val="28"/>
          <w:szCs w:val="28"/>
        </w:rPr>
        <w:t xml:space="preserve"> района Оренбургской области, проживающего в</w:t>
      </w:r>
      <w:r w:rsidR="008B216A" w:rsidRPr="008B216A">
        <w:rPr>
          <w:color w:val="000000"/>
          <w:sz w:val="28"/>
          <w:szCs w:val="28"/>
        </w:rPr>
        <w:t xml:space="preserve"> </w:t>
      </w:r>
      <w:r w:rsidRPr="008B216A">
        <w:rPr>
          <w:color w:val="000000"/>
          <w:sz w:val="28"/>
          <w:szCs w:val="28"/>
        </w:rPr>
        <w:t>жилых домах (домовладениях) с печным отоплением, и в соответствии с Федеральным законом от 06.10.2003 г. № 1Э1-ФЗ «Об общих принципах организации местного самоуправления в Российской Федерации», статьей 157 Жилищного</w:t>
      </w:r>
      <w:proofErr w:type="gramEnd"/>
      <w:r w:rsidRPr="008B216A">
        <w:rPr>
          <w:color w:val="000000"/>
          <w:sz w:val="28"/>
          <w:szCs w:val="28"/>
        </w:rPr>
        <w:t xml:space="preserve">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444C78" w:rsidRPr="00444C78" w:rsidRDefault="00444C78" w:rsidP="00444C78">
      <w:pPr>
        <w:pStyle w:val="a3"/>
        <w:numPr>
          <w:ilvl w:val="0"/>
          <w:numId w:val="2"/>
        </w:numPr>
        <w:shd w:val="clear" w:color="auto" w:fill="auto"/>
        <w:tabs>
          <w:tab w:val="left" w:pos="1342"/>
        </w:tabs>
        <w:spacing w:line="240" w:lineRule="auto"/>
        <w:ind w:left="20" w:right="40" w:firstLine="68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444C78" w:rsidRPr="00444C78" w:rsidRDefault="00444C78" w:rsidP="00444C78">
      <w:pPr>
        <w:pStyle w:val="a3"/>
        <w:numPr>
          <w:ilvl w:val="0"/>
          <w:numId w:val="2"/>
        </w:numPr>
        <w:shd w:val="clear" w:color="auto" w:fill="auto"/>
        <w:tabs>
          <w:tab w:val="left" w:pos="1117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Периодом снабжения граждан топливом является календарный год.</w:t>
      </w:r>
    </w:p>
    <w:p w:rsidR="00444C78" w:rsidRPr="008B216A" w:rsidRDefault="00444C78" w:rsidP="00444C78">
      <w:pPr>
        <w:pStyle w:val="50"/>
        <w:shd w:val="clear" w:color="auto" w:fill="auto"/>
        <w:spacing w:line="240" w:lineRule="auto"/>
        <w:ind w:left="2100"/>
        <w:rPr>
          <w:b w:val="0"/>
          <w:sz w:val="28"/>
          <w:szCs w:val="28"/>
        </w:rPr>
      </w:pPr>
      <w:r w:rsidRPr="008B216A">
        <w:rPr>
          <w:rStyle w:val="5"/>
          <w:b/>
          <w:color w:val="000000"/>
          <w:sz w:val="28"/>
          <w:szCs w:val="28"/>
        </w:rPr>
        <w:t xml:space="preserve">2. Организация обеспечения </w:t>
      </w:r>
      <w:r w:rsidRPr="008B216A">
        <w:rPr>
          <w:rStyle w:val="51"/>
          <w:b/>
          <w:color w:val="000000"/>
          <w:sz w:val="28"/>
          <w:szCs w:val="28"/>
        </w:rPr>
        <w:t xml:space="preserve">населения </w:t>
      </w:r>
      <w:r w:rsidRPr="008B216A">
        <w:rPr>
          <w:rStyle w:val="5"/>
          <w:b/>
          <w:color w:val="000000"/>
          <w:sz w:val="28"/>
          <w:szCs w:val="28"/>
        </w:rPr>
        <w:t>топливом</w:t>
      </w:r>
    </w:p>
    <w:p w:rsidR="00444C78" w:rsidRPr="00444C78" w:rsidRDefault="00444C78" w:rsidP="00444C78">
      <w:pPr>
        <w:pStyle w:val="a3"/>
        <w:numPr>
          <w:ilvl w:val="0"/>
          <w:numId w:val="3"/>
        </w:numPr>
        <w:shd w:val="clear" w:color="auto" w:fill="auto"/>
        <w:tabs>
          <w:tab w:val="left" w:pos="1342"/>
        </w:tabs>
        <w:spacing w:line="240" w:lineRule="auto"/>
        <w:ind w:left="20" w:right="40" w:firstLine="68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444C78">
        <w:rPr>
          <w:color w:val="000000"/>
          <w:sz w:val="28"/>
          <w:szCs w:val="28"/>
        </w:rPr>
        <w:t>топливоснабжающая</w:t>
      </w:r>
      <w:proofErr w:type="spellEnd"/>
      <w:r w:rsidRPr="00444C78">
        <w:rPr>
          <w:color w:val="000000"/>
          <w:sz w:val="28"/>
          <w:szCs w:val="28"/>
        </w:rPr>
        <w:t xml:space="preserve"> организация.</w:t>
      </w:r>
    </w:p>
    <w:p w:rsidR="00444C78" w:rsidRDefault="00444C78" w:rsidP="008B216A">
      <w:pPr>
        <w:pStyle w:val="60"/>
        <w:shd w:val="clear" w:color="auto" w:fill="auto"/>
        <w:tabs>
          <w:tab w:val="left" w:pos="4430"/>
        </w:tabs>
        <w:spacing w:before="0" w:line="240" w:lineRule="auto"/>
        <w:ind w:left="4060"/>
        <w:jc w:val="left"/>
        <w:rPr>
          <w:rStyle w:val="6"/>
          <w:b/>
          <w:color w:val="000000"/>
          <w:sz w:val="28"/>
          <w:szCs w:val="28"/>
        </w:rPr>
      </w:pPr>
      <w:r w:rsidRPr="008B216A">
        <w:rPr>
          <w:rStyle w:val="6"/>
          <w:b/>
          <w:color w:val="000000"/>
          <w:sz w:val="28"/>
          <w:szCs w:val="28"/>
        </w:rPr>
        <w:t>3.Стоимость топлива</w:t>
      </w:r>
    </w:p>
    <w:p w:rsidR="008B216A" w:rsidRPr="008B216A" w:rsidRDefault="008B216A" w:rsidP="008B216A">
      <w:pPr>
        <w:pStyle w:val="60"/>
        <w:shd w:val="clear" w:color="auto" w:fill="auto"/>
        <w:tabs>
          <w:tab w:val="left" w:pos="4430"/>
        </w:tabs>
        <w:spacing w:before="0" w:line="240" w:lineRule="auto"/>
        <w:ind w:left="4060"/>
        <w:jc w:val="left"/>
        <w:rPr>
          <w:b/>
          <w:sz w:val="28"/>
          <w:szCs w:val="28"/>
        </w:rPr>
      </w:pPr>
    </w:p>
    <w:p w:rsidR="00444C78" w:rsidRPr="00444C78" w:rsidRDefault="00444C78" w:rsidP="00444C78">
      <w:pPr>
        <w:pStyle w:val="a3"/>
        <w:numPr>
          <w:ilvl w:val="0"/>
          <w:numId w:val="5"/>
        </w:numPr>
        <w:shd w:val="clear" w:color="auto" w:fill="auto"/>
        <w:tabs>
          <w:tab w:val="left" w:pos="1342"/>
        </w:tabs>
        <w:spacing w:line="240" w:lineRule="auto"/>
        <w:ind w:left="20" w:right="40" w:firstLine="68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Розничные цены на твердое топливо устанавливаются нормативно</w:t>
      </w:r>
      <w:r w:rsidR="008B216A">
        <w:rPr>
          <w:color w:val="000000"/>
          <w:sz w:val="28"/>
          <w:szCs w:val="28"/>
        </w:rPr>
        <w:t>-</w:t>
      </w:r>
      <w:r w:rsidRPr="00444C78">
        <w:rPr>
          <w:color w:val="000000"/>
          <w:sz w:val="28"/>
          <w:szCs w:val="28"/>
        </w:rPr>
        <w:softHyphen/>
        <w:t>правовым актом Правительства Оренбургской области.</w:t>
      </w:r>
    </w:p>
    <w:p w:rsidR="00444C78" w:rsidRPr="00444C78" w:rsidRDefault="00444C78" w:rsidP="00444C78">
      <w:pPr>
        <w:pStyle w:val="a3"/>
        <w:numPr>
          <w:ilvl w:val="0"/>
          <w:numId w:val="5"/>
        </w:numPr>
        <w:shd w:val="clear" w:color="auto" w:fill="auto"/>
        <w:tabs>
          <w:tab w:val="left" w:pos="1117"/>
        </w:tabs>
        <w:spacing w:line="240" w:lineRule="auto"/>
        <w:ind w:left="20" w:right="40" w:firstLine="68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Размер платы за доставку топлива к месту, указанному </w:t>
      </w:r>
      <w:r w:rsidRPr="00444C78">
        <w:rPr>
          <w:color w:val="000000"/>
          <w:sz w:val="28"/>
          <w:szCs w:val="28"/>
        </w:rPr>
        <w:lastRenderedPageBreak/>
        <w:t>потребителем, устанавливается по соглашению потребителя и исполнителя услуги.</w:t>
      </w:r>
    </w:p>
    <w:p w:rsidR="00444C78" w:rsidRPr="008B216A" w:rsidRDefault="00444C78" w:rsidP="00444C78">
      <w:pPr>
        <w:pStyle w:val="70"/>
        <w:shd w:val="clear" w:color="auto" w:fill="auto"/>
        <w:tabs>
          <w:tab w:val="left" w:pos="2378"/>
        </w:tabs>
        <w:spacing w:before="0" w:line="240" w:lineRule="auto"/>
        <w:ind w:left="2100"/>
        <w:rPr>
          <w:b/>
          <w:sz w:val="28"/>
          <w:szCs w:val="28"/>
        </w:rPr>
      </w:pPr>
      <w:r w:rsidRPr="008B216A">
        <w:rPr>
          <w:rStyle w:val="7"/>
          <w:b/>
          <w:color w:val="000000"/>
          <w:sz w:val="28"/>
          <w:szCs w:val="28"/>
        </w:rPr>
        <w:t>4.Норматив потребления и сроки доставки топлива</w:t>
      </w:r>
    </w:p>
    <w:p w:rsid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6A" w:rsidRPr="00444C78" w:rsidRDefault="008B216A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216A" w:rsidRPr="00444C78" w:rsidSect="00444C7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4C78" w:rsidRPr="00444C78" w:rsidRDefault="00444C78" w:rsidP="00444C78">
      <w:pPr>
        <w:pStyle w:val="a3"/>
        <w:numPr>
          <w:ilvl w:val="1"/>
          <w:numId w:val="6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lastRenderedPageBreak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444C78" w:rsidRPr="00444C78" w:rsidRDefault="00444C78" w:rsidP="00444C78">
      <w:pPr>
        <w:pStyle w:val="a3"/>
        <w:numPr>
          <w:ilvl w:val="1"/>
          <w:numId w:val="6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444C78" w:rsidRDefault="00444C78" w:rsidP="008B216A">
      <w:pPr>
        <w:pStyle w:val="50"/>
        <w:shd w:val="clear" w:color="auto" w:fill="auto"/>
        <w:tabs>
          <w:tab w:val="left" w:pos="1147"/>
          <w:tab w:val="left" w:leader="underscore" w:pos="6571"/>
        </w:tabs>
        <w:spacing w:line="240" w:lineRule="auto"/>
        <w:ind w:left="960"/>
        <w:jc w:val="center"/>
        <w:rPr>
          <w:rStyle w:val="5"/>
          <w:b/>
          <w:color w:val="000000"/>
          <w:sz w:val="28"/>
          <w:szCs w:val="28"/>
        </w:rPr>
      </w:pPr>
      <w:r w:rsidRPr="008B216A">
        <w:rPr>
          <w:rStyle w:val="5"/>
          <w:b/>
          <w:color w:val="000000"/>
          <w:sz w:val="28"/>
          <w:szCs w:val="28"/>
        </w:rPr>
        <w:t xml:space="preserve">5.Полномочия </w:t>
      </w:r>
      <w:r w:rsidRPr="008B216A">
        <w:rPr>
          <w:rStyle w:val="51"/>
          <w:b/>
          <w:color w:val="000000"/>
          <w:sz w:val="28"/>
          <w:szCs w:val="28"/>
        </w:rPr>
        <w:t xml:space="preserve">администрации </w:t>
      </w:r>
      <w:r w:rsidRPr="008B216A">
        <w:rPr>
          <w:rStyle w:val="5"/>
          <w:b/>
          <w:color w:val="000000"/>
          <w:sz w:val="28"/>
          <w:szCs w:val="28"/>
        </w:rPr>
        <w:t>МО</w:t>
      </w:r>
      <w:r w:rsidR="008B216A" w:rsidRPr="008B216A">
        <w:rPr>
          <w:rStyle w:val="5"/>
          <w:b/>
          <w:color w:val="000000"/>
          <w:sz w:val="28"/>
          <w:szCs w:val="28"/>
        </w:rPr>
        <w:t xml:space="preserve"> </w:t>
      </w:r>
      <w:proofErr w:type="spellStart"/>
      <w:r w:rsidR="008B216A" w:rsidRPr="008B216A">
        <w:rPr>
          <w:rStyle w:val="5"/>
          <w:b/>
          <w:color w:val="000000"/>
          <w:sz w:val="28"/>
          <w:szCs w:val="28"/>
        </w:rPr>
        <w:t>Шкуновский</w:t>
      </w:r>
      <w:proofErr w:type="spellEnd"/>
      <w:r w:rsidR="008B216A" w:rsidRPr="008B216A">
        <w:rPr>
          <w:rStyle w:val="5"/>
          <w:b/>
          <w:color w:val="000000"/>
          <w:sz w:val="28"/>
          <w:szCs w:val="28"/>
        </w:rPr>
        <w:t xml:space="preserve"> </w:t>
      </w:r>
      <w:r w:rsidRPr="008B216A">
        <w:rPr>
          <w:rStyle w:val="5"/>
          <w:b/>
          <w:color w:val="000000"/>
          <w:sz w:val="28"/>
          <w:szCs w:val="28"/>
        </w:rPr>
        <w:t xml:space="preserve">сельсовет </w:t>
      </w:r>
      <w:proofErr w:type="spellStart"/>
      <w:r w:rsidRPr="008B216A">
        <w:rPr>
          <w:color w:val="000000"/>
          <w:sz w:val="28"/>
          <w:szCs w:val="28"/>
        </w:rPr>
        <w:t>Акбулакского</w:t>
      </w:r>
      <w:proofErr w:type="spellEnd"/>
      <w:r w:rsidR="008B216A" w:rsidRPr="008B216A">
        <w:rPr>
          <w:b w:val="0"/>
          <w:color w:val="000000"/>
          <w:sz w:val="28"/>
          <w:szCs w:val="28"/>
        </w:rPr>
        <w:t xml:space="preserve"> </w:t>
      </w:r>
      <w:r w:rsidRPr="008B216A">
        <w:rPr>
          <w:rStyle w:val="5"/>
          <w:b/>
          <w:color w:val="000000"/>
          <w:sz w:val="28"/>
          <w:szCs w:val="28"/>
        </w:rPr>
        <w:t>района Оренбургской области по обеспечению населения твердым</w:t>
      </w:r>
      <w:r w:rsidR="008B216A" w:rsidRPr="008B216A">
        <w:rPr>
          <w:rStyle w:val="5"/>
          <w:b/>
          <w:color w:val="000000"/>
          <w:sz w:val="28"/>
          <w:szCs w:val="28"/>
        </w:rPr>
        <w:t xml:space="preserve"> </w:t>
      </w:r>
      <w:r w:rsidRPr="008B216A">
        <w:rPr>
          <w:rStyle w:val="5"/>
          <w:b/>
          <w:color w:val="000000"/>
          <w:sz w:val="28"/>
          <w:szCs w:val="28"/>
        </w:rPr>
        <w:t>топливом</w:t>
      </w:r>
    </w:p>
    <w:p w:rsidR="008B216A" w:rsidRPr="008B216A" w:rsidRDefault="008B216A" w:rsidP="008B216A">
      <w:pPr>
        <w:pStyle w:val="50"/>
        <w:shd w:val="clear" w:color="auto" w:fill="auto"/>
        <w:tabs>
          <w:tab w:val="left" w:pos="1147"/>
          <w:tab w:val="left" w:leader="underscore" w:pos="6571"/>
        </w:tabs>
        <w:spacing w:line="240" w:lineRule="auto"/>
        <w:ind w:left="960"/>
        <w:jc w:val="center"/>
        <w:rPr>
          <w:b w:val="0"/>
          <w:sz w:val="28"/>
          <w:szCs w:val="28"/>
        </w:rPr>
      </w:pPr>
    </w:p>
    <w:p w:rsidR="00444C78" w:rsidRPr="00444C78" w:rsidRDefault="00444C78" w:rsidP="00444C78">
      <w:pPr>
        <w:pStyle w:val="a3"/>
        <w:numPr>
          <w:ilvl w:val="1"/>
          <w:numId w:val="6"/>
        </w:numPr>
        <w:shd w:val="clear" w:color="auto" w:fill="auto"/>
        <w:tabs>
          <w:tab w:val="left" w:pos="1034"/>
          <w:tab w:val="left" w:leader="underscore" w:pos="5123"/>
        </w:tabs>
        <w:spacing w:line="240" w:lineRule="auto"/>
        <w:ind w:lef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Администрация МО </w:t>
      </w:r>
      <w:proofErr w:type="spellStart"/>
      <w:r w:rsidR="008B216A">
        <w:rPr>
          <w:color w:val="000000"/>
          <w:sz w:val="28"/>
          <w:szCs w:val="28"/>
        </w:rPr>
        <w:t>Шкуновский</w:t>
      </w:r>
      <w:proofErr w:type="spellEnd"/>
      <w:r w:rsidR="008B216A">
        <w:rPr>
          <w:color w:val="000000"/>
          <w:sz w:val="28"/>
          <w:szCs w:val="28"/>
        </w:rPr>
        <w:t xml:space="preserve"> </w:t>
      </w:r>
      <w:r w:rsidRPr="00444C78">
        <w:rPr>
          <w:color w:val="000000"/>
          <w:sz w:val="28"/>
          <w:szCs w:val="28"/>
        </w:rPr>
        <w:t xml:space="preserve"> сельсовет </w:t>
      </w:r>
      <w:proofErr w:type="spellStart"/>
      <w:r w:rsidRPr="00444C78">
        <w:rPr>
          <w:color w:val="000000"/>
          <w:sz w:val="28"/>
          <w:szCs w:val="28"/>
        </w:rPr>
        <w:t>Акбулакского</w:t>
      </w:r>
      <w:proofErr w:type="spellEnd"/>
      <w:r w:rsidRPr="00444C78">
        <w:rPr>
          <w:color w:val="000000"/>
          <w:sz w:val="28"/>
          <w:szCs w:val="28"/>
        </w:rPr>
        <w:t xml:space="preserve"> района</w:t>
      </w:r>
    </w:p>
    <w:p w:rsidR="00444C78" w:rsidRPr="00444C78" w:rsidRDefault="00444C78" w:rsidP="00444C78">
      <w:pPr>
        <w:pStyle w:val="a3"/>
        <w:shd w:val="clear" w:color="auto" w:fill="auto"/>
        <w:spacing w:line="240" w:lineRule="auto"/>
        <w:ind w:left="40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Оренбургской области следующую деятельность:</w:t>
      </w:r>
    </w:p>
    <w:p w:rsidR="00444C78" w:rsidRPr="00444C78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ежегодно на планируемый год определяет потребность населения в топливе;</w:t>
      </w:r>
    </w:p>
    <w:p w:rsidR="00444C78" w:rsidRPr="00444C78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в установленном порядке подписывает соглашение с </w:t>
      </w:r>
      <w:proofErr w:type="spellStart"/>
      <w:r w:rsidRPr="00444C78">
        <w:rPr>
          <w:color w:val="000000"/>
          <w:sz w:val="28"/>
          <w:szCs w:val="28"/>
        </w:rPr>
        <w:t>топливоснабжающей</w:t>
      </w:r>
      <w:proofErr w:type="spellEnd"/>
      <w:r w:rsidRPr="00444C78">
        <w:rPr>
          <w:color w:val="000000"/>
          <w:sz w:val="28"/>
          <w:szCs w:val="28"/>
        </w:rPr>
        <w:t xml:space="preserve"> организацией </w:t>
      </w:r>
      <w:proofErr w:type="gramStart"/>
      <w:r w:rsidRPr="00444C78">
        <w:rPr>
          <w:color w:val="000000"/>
          <w:sz w:val="28"/>
          <w:szCs w:val="28"/>
        </w:rPr>
        <w:t>на предоставление субсидии на возмещение части затрат в связи с предоставлением услуг по обеспечению</w:t>
      </w:r>
      <w:proofErr w:type="gramEnd"/>
      <w:r w:rsidRPr="00444C78">
        <w:rPr>
          <w:color w:val="000000"/>
          <w:sz w:val="28"/>
          <w:szCs w:val="28"/>
        </w:rPr>
        <w:t xml:space="preserve"> углем населения;</w:t>
      </w:r>
    </w:p>
    <w:p w:rsidR="00444C78" w:rsidRPr="00444C78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444C78" w:rsidRPr="00444C78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совместно с </w:t>
      </w:r>
      <w:proofErr w:type="spellStart"/>
      <w:r w:rsidRPr="00444C78">
        <w:rPr>
          <w:color w:val="000000"/>
          <w:sz w:val="28"/>
          <w:szCs w:val="28"/>
        </w:rPr>
        <w:t>топливоснабжающей</w:t>
      </w:r>
      <w:proofErr w:type="spellEnd"/>
      <w:r w:rsidRPr="00444C78">
        <w:rPr>
          <w:color w:val="000000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444C78" w:rsidRPr="00444C78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444C78" w:rsidRPr="00444C78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444C78" w:rsidRPr="008B216A" w:rsidRDefault="00444C78" w:rsidP="00444C78">
      <w:pPr>
        <w:pStyle w:val="a3"/>
        <w:numPr>
          <w:ilvl w:val="0"/>
          <w:numId w:val="7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решает спорные вопросы, возникающие между </w:t>
      </w:r>
      <w:proofErr w:type="spellStart"/>
      <w:r w:rsidRPr="00444C78">
        <w:rPr>
          <w:color w:val="000000"/>
          <w:sz w:val="28"/>
          <w:szCs w:val="28"/>
        </w:rPr>
        <w:t>топливоснабжающей</w:t>
      </w:r>
      <w:proofErr w:type="spellEnd"/>
      <w:r w:rsidRPr="00444C78">
        <w:rPr>
          <w:color w:val="000000"/>
          <w:sz w:val="28"/>
          <w:szCs w:val="28"/>
        </w:rPr>
        <w:t xml:space="preserve"> организацией и потребителями топлива.</w:t>
      </w:r>
    </w:p>
    <w:p w:rsidR="008B216A" w:rsidRPr="00444C78" w:rsidRDefault="008B216A" w:rsidP="008B216A">
      <w:pPr>
        <w:pStyle w:val="a3"/>
        <w:shd w:val="clear" w:color="auto" w:fill="auto"/>
        <w:tabs>
          <w:tab w:val="left" w:pos="1021"/>
        </w:tabs>
        <w:spacing w:line="240" w:lineRule="auto"/>
        <w:ind w:left="640" w:right="40"/>
        <w:jc w:val="both"/>
        <w:rPr>
          <w:sz w:val="28"/>
          <w:szCs w:val="28"/>
        </w:rPr>
      </w:pPr>
    </w:p>
    <w:p w:rsidR="008B216A" w:rsidRDefault="00444C78" w:rsidP="008B216A">
      <w:pPr>
        <w:pStyle w:val="50"/>
        <w:numPr>
          <w:ilvl w:val="0"/>
          <w:numId w:val="6"/>
        </w:numPr>
        <w:shd w:val="clear" w:color="auto" w:fill="auto"/>
        <w:spacing w:line="240" w:lineRule="auto"/>
        <w:ind w:right="440"/>
        <w:jc w:val="center"/>
        <w:rPr>
          <w:rStyle w:val="5"/>
          <w:b/>
          <w:color w:val="000000"/>
          <w:sz w:val="28"/>
          <w:szCs w:val="28"/>
        </w:rPr>
      </w:pPr>
      <w:r w:rsidRPr="008B216A">
        <w:rPr>
          <w:rStyle w:val="5"/>
          <w:b/>
          <w:color w:val="000000"/>
          <w:sz w:val="28"/>
          <w:szCs w:val="28"/>
        </w:rPr>
        <w:t xml:space="preserve">Полномочия </w:t>
      </w:r>
      <w:proofErr w:type="spellStart"/>
      <w:r w:rsidRPr="008B216A">
        <w:rPr>
          <w:rStyle w:val="5"/>
          <w:b/>
          <w:color w:val="000000"/>
          <w:sz w:val="28"/>
          <w:szCs w:val="28"/>
        </w:rPr>
        <w:t>топливоснабжающих</w:t>
      </w:r>
      <w:proofErr w:type="spellEnd"/>
      <w:r w:rsidRPr="008B216A">
        <w:rPr>
          <w:rStyle w:val="5"/>
          <w:b/>
          <w:color w:val="000000"/>
          <w:sz w:val="28"/>
          <w:szCs w:val="28"/>
        </w:rPr>
        <w:t xml:space="preserve"> организаций по </w:t>
      </w:r>
      <w:r w:rsidRPr="008B216A">
        <w:rPr>
          <w:rStyle w:val="51"/>
          <w:b/>
          <w:color w:val="000000"/>
          <w:sz w:val="28"/>
          <w:szCs w:val="28"/>
        </w:rPr>
        <w:t xml:space="preserve">созданию </w:t>
      </w:r>
      <w:r w:rsidRPr="008B216A">
        <w:rPr>
          <w:rStyle w:val="5"/>
          <w:b/>
          <w:color w:val="000000"/>
          <w:sz w:val="28"/>
          <w:szCs w:val="28"/>
        </w:rPr>
        <w:t>условий снабжения населения твердым топливом</w:t>
      </w:r>
    </w:p>
    <w:p w:rsidR="008B216A" w:rsidRPr="008B216A" w:rsidRDefault="008B216A" w:rsidP="008B216A">
      <w:pPr>
        <w:pStyle w:val="50"/>
        <w:shd w:val="clear" w:color="auto" w:fill="auto"/>
        <w:spacing w:line="240" w:lineRule="auto"/>
        <w:ind w:right="440"/>
        <w:rPr>
          <w:bCs w:val="0"/>
          <w:color w:val="000000"/>
          <w:sz w:val="28"/>
          <w:szCs w:val="28"/>
          <w:shd w:val="clear" w:color="auto" w:fill="FFFFFF"/>
        </w:rPr>
      </w:pPr>
    </w:p>
    <w:p w:rsidR="00444C78" w:rsidRPr="00444C78" w:rsidRDefault="008B216A" w:rsidP="008B216A">
      <w:pPr>
        <w:pStyle w:val="a3"/>
        <w:shd w:val="clear" w:color="auto" w:fill="auto"/>
        <w:tabs>
          <w:tab w:val="left" w:pos="1509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5.1.</w:t>
      </w:r>
      <w:r w:rsidR="00444C78" w:rsidRPr="00444C78">
        <w:rPr>
          <w:color w:val="000000"/>
          <w:sz w:val="28"/>
          <w:szCs w:val="28"/>
        </w:rPr>
        <w:t>Топливоснабжающая организация осуществляет следующую деятельность:</w:t>
      </w:r>
    </w:p>
    <w:p w:rsidR="00444C78" w:rsidRPr="00444C78" w:rsidRDefault="00444C78" w:rsidP="00444C78">
      <w:pPr>
        <w:pStyle w:val="a3"/>
        <w:numPr>
          <w:ilvl w:val="0"/>
          <w:numId w:val="9"/>
        </w:numPr>
        <w:shd w:val="clear" w:color="auto" w:fill="auto"/>
        <w:tabs>
          <w:tab w:val="left" w:pos="1021"/>
        </w:tabs>
        <w:spacing w:line="240" w:lineRule="auto"/>
        <w:ind w:lef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самостоятельно заготавливает для населения топливо;</w:t>
      </w:r>
    </w:p>
    <w:p w:rsidR="00444C78" w:rsidRPr="00444C78" w:rsidRDefault="00444C78" w:rsidP="00444C78">
      <w:pPr>
        <w:pStyle w:val="a3"/>
        <w:numPr>
          <w:ilvl w:val="0"/>
          <w:numId w:val="9"/>
        </w:numPr>
        <w:shd w:val="clear" w:color="auto" w:fill="auto"/>
        <w:tabs>
          <w:tab w:val="left" w:pos="1021"/>
        </w:tabs>
        <w:spacing w:line="240" w:lineRule="auto"/>
        <w:ind w:lef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ежемесячно предоставляет:</w:t>
      </w:r>
    </w:p>
    <w:p w:rsidR="00444C78" w:rsidRPr="00444C78" w:rsidRDefault="00444C78" w:rsidP="00444C78">
      <w:pPr>
        <w:pStyle w:val="a3"/>
        <w:numPr>
          <w:ilvl w:val="0"/>
          <w:numId w:val="10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Pr="00444C78">
        <w:rPr>
          <w:color w:val="000000"/>
          <w:sz w:val="28"/>
          <w:szCs w:val="28"/>
        </w:rPr>
        <w:t>отчетным</w:t>
      </w:r>
      <w:proofErr w:type="gramEnd"/>
      <w:r w:rsidRPr="00444C78">
        <w:rPr>
          <w:color w:val="000000"/>
          <w:sz w:val="28"/>
          <w:szCs w:val="28"/>
        </w:rPr>
        <w:t>, на основании фактического объема угля, реализованного за отчетный месяц;</w:t>
      </w:r>
    </w:p>
    <w:p w:rsidR="00444C78" w:rsidRPr="00444C78" w:rsidRDefault="00444C78" w:rsidP="00444C78">
      <w:pPr>
        <w:pStyle w:val="a3"/>
        <w:numPr>
          <w:ilvl w:val="0"/>
          <w:numId w:val="10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lastRenderedPageBreak/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 w:rsidRPr="00444C78">
        <w:rPr>
          <w:color w:val="000000"/>
          <w:sz w:val="28"/>
          <w:szCs w:val="28"/>
        </w:rPr>
        <w:t>за</w:t>
      </w:r>
      <w:proofErr w:type="gramEnd"/>
      <w:r w:rsidRPr="00444C78">
        <w:rPr>
          <w:color w:val="000000"/>
          <w:sz w:val="28"/>
          <w:szCs w:val="28"/>
        </w:rPr>
        <w:t xml:space="preserve"> отчетным;</w:t>
      </w:r>
    </w:p>
    <w:p w:rsidR="00444C78" w:rsidRPr="00444C78" w:rsidRDefault="00444C78" w:rsidP="00444C78">
      <w:pPr>
        <w:pStyle w:val="a3"/>
        <w:numPr>
          <w:ilvl w:val="0"/>
          <w:numId w:val="10"/>
        </w:numPr>
        <w:shd w:val="clear" w:color="auto" w:fill="auto"/>
        <w:tabs>
          <w:tab w:val="left" w:pos="1021"/>
        </w:tabs>
        <w:spacing w:line="240" w:lineRule="auto"/>
        <w:ind w:left="40" w:righ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акт сверки расчетов до 25 числа месяца, следующего за окончанием квартала.</w:t>
      </w:r>
    </w:p>
    <w:p w:rsidR="00444C78" w:rsidRPr="00444C78" w:rsidRDefault="00444C78" w:rsidP="00444C78">
      <w:pPr>
        <w:pStyle w:val="a3"/>
        <w:numPr>
          <w:ilvl w:val="0"/>
          <w:numId w:val="10"/>
        </w:numPr>
        <w:shd w:val="clear" w:color="auto" w:fill="auto"/>
        <w:tabs>
          <w:tab w:val="left" w:pos="798"/>
        </w:tabs>
        <w:spacing w:line="240" w:lineRule="auto"/>
        <w:ind w:left="40" w:firstLine="60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расчет транспортных расходов.</w:t>
      </w: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4C78" w:rsidRPr="00444C78" w:rsidSect="00444C7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4C78" w:rsidRPr="00DB1546" w:rsidRDefault="00444C78" w:rsidP="00444C78">
      <w:pPr>
        <w:pStyle w:val="a3"/>
        <w:numPr>
          <w:ilvl w:val="0"/>
          <w:numId w:val="9"/>
        </w:numPr>
        <w:shd w:val="clear" w:color="auto" w:fill="auto"/>
        <w:tabs>
          <w:tab w:val="left" w:pos="987"/>
          <w:tab w:val="left" w:leader="underscore" w:pos="609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DB1546">
        <w:rPr>
          <w:color w:val="000000"/>
          <w:sz w:val="28"/>
          <w:szCs w:val="28"/>
        </w:rPr>
        <w:lastRenderedPageBreak/>
        <w:t>совместно с администрацией МО</w:t>
      </w:r>
      <w:r w:rsidR="00DB1546" w:rsidRPr="00DB1546">
        <w:rPr>
          <w:color w:val="000000"/>
          <w:sz w:val="28"/>
          <w:szCs w:val="28"/>
        </w:rPr>
        <w:t xml:space="preserve"> </w:t>
      </w:r>
      <w:proofErr w:type="spellStart"/>
      <w:r w:rsidR="00DB1546" w:rsidRPr="00DB1546">
        <w:rPr>
          <w:color w:val="000000"/>
          <w:sz w:val="28"/>
          <w:szCs w:val="28"/>
        </w:rPr>
        <w:t>Шкуновский</w:t>
      </w:r>
      <w:proofErr w:type="spellEnd"/>
      <w:r w:rsidR="00DB1546" w:rsidRPr="00DB1546">
        <w:rPr>
          <w:color w:val="000000"/>
          <w:sz w:val="28"/>
          <w:szCs w:val="28"/>
        </w:rPr>
        <w:t xml:space="preserve"> </w:t>
      </w:r>
      <w:r w:rsidRPr="00DB1546">
        <w:rPr>
          <w:color w:val="000000"/>
          <w:sz w:val="28"/>
          <w:szCs w:val="28"/>
        </w:rPr>
        <w:t xml:space="preserve">сельсовет </w:t>
      </w:r>
      <w:proofErr w:type="spellStart"/>
      <w:r w:rsidRPr="00DB1546">
        <w:rPr>
          <w:color w:val="000000"/>
          <w:sz w:val="28"/>
          <w:szCs w:val="28"/>
        </w:rPr>
        <w:t>Акбулакского</w:t>
      </w:r>
      <w:proofErr w:type="spellEnd"/>
      <w:r w:rsidRPr="00DB1546">
        <w:rPr>
          <w:color w:val="000000"/>
          <w:sz w:val="28"/>
          <w:szCs w:val="28"/>
        </w:rPr>
        <w:t xml:space="preserve"> района</w:t>
      </w:r>
      <w:r w:rsidR="00DB1546" w:rsidRPr="00DB1546">
        <w:rPr>
          <w:color w:val="000000"/>
          <w:sz w:val="28"/>
          <w:szCs w:val="28"/>
        </w:rPr>
        <w:t xml:space="preserve"> </w:t>
      </w:r>
      <w:r w:rsidRPr="00DB1546">
        <w:rPr>
          <w:color w:val="000000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444C78" w:rsidRPr="00444C78" w:rsidRDefault="00444C78" w:rsidP="00444C78">
      <w:pPr>
        <w:pStyle w:val="a3"/>
        <w:numPr>
          <w:ilvl w:val="0"/>
          <w:numId w:val="9"/>
        </w:numPr>
        <w:shd w:val="clear" w:color="auto" w:fill="auto"/>
        <w:tabs>
          <w:tab w:val="left" w:pos="98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444C78">
        <w:rPr>
          <w:color w:val="000000"/>
          <w:sz w:val="28"/>
          <w:szCs w:val="28"/>
        </w:rPr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4C78" w:rsidRPr="00444C78" w:rsidSect="00444C7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4C78" w:rsidRPr="00444C78" w:rsidRDefault="00444C78" w:rsidP="0044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1546" w:rsidRDefault="00444C78" w:rsidP="00DB1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>к постановлению</w:t>
      </w:r>
      <w:r w:rsidR="00DB1546">
        <w:rPr>
          <w:rFonts w:ascii="Times New Roman" w:hAnsi="Times New Roman" w:cs="Times New Roman"/>
          <w:sz w:val="28"/>
          <w:szCs w:val="28"/>
        </w:rPr>
        <w:t xml:space="preserve"> </w:t>
      </w:r>
      <w:r w:rsidRPr="00444C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4C78" w:rsidRPr="00444C78" w:rsidRDefault="00444C78" w:rsidP="00DB1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B1546" w:rsidRPr="00DB1546">
        <w:rPr>
          <w:rFonts w:ascii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DB1546" w:rsidRPr="00DB1546">
        <w:rPr>
          <w:rFonts w:ascii="Times New Roman" w:hAnsi="Times New Roman" w:cs="Times New Roman"/>
          <w:sz w:val="28"/>
          <w:szCs w:val="28"/>
        </w:rPr>
        <w:t xml:space="preserve"> </w:t>
      </w:r>
      <w:r w:rsidRPr="00444C7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B1546" w:rsidRDefault="00444C78" w:rsidP="00DB1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4C7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444C7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44C78" w:rsidRPr="00444C78" w:rsidRDefault="00444C78" w:rsidP="00DB1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44C78" w:rsidRPr="00444C78" w:rsidRDefault="00DB1546" w:rsidP="0044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№21-п от 28.04.2021г.</w:t>
      </w:r>
    </w:p>
    <w:p w:rsidR="00444C78" w:rsidRPr="00444C78" w:rsidRDefault="00444C78" w:rsidP="0044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C78" w:rsidRPr="00444C78" w:rsidRDefault="00444C78" w:rsidP="0044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>РЕЕСТР</w:t>
      </w:r>
    </w:p>
    <w:p w:rsidR="00444C78" w:rsidRPr="00444C78" w:rsidRDefault="00444C78" w:rsidP="0044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78" w:rsidRPr="00444C78" w:rsidRDefault="00444C78" w:rsidP="0044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>по обеспечению граждан твердым топливом по пограничному муниципальному району за    _____ квартал 2021 года</w:t>
      </w:r>
    </w:p>
    <w:p w:rsidR="00444C78" w:rsidRPr="00444C78" w:rsidRDefault="00444C78" w:rsidP="0044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23" w:type="dxa"/>
        <w:tblLook w:val="04A0"/>
      </w:tblPr>
      <w:tblGrid>
        <w:gridCol w:w="597"/>
        <w:gridCol w:w="1710"/>
        <w:gridCol w:w="1409"/>
        <w:gridCol w:w="1843"/>
        <w:gridCol w:w="708"/>
        <w:gridCol w:w="851"/>
        <w:gridCol w:w="1701"/>
        <w:gridCol w:w="1559"/>
      </w:tblGrid>
      <w:tr w:rsidR="00444C78" w:rsidRPr="00444C78" w:rsidTr="00AD6C55">
        <w:trPr>
          <w:cantSplit/>
          <w:trHeight w:val="2392"/>
        </w:trPr>
        <w:tc>
          <w:tcPr>
            <w:tcW w:w="597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перечень домохозяйств (адрес)</w:t>
            </w:r>
          </w:p>
        </w:tc>
        <w:tc>
          <w:tcPr>
            <w:tcW w:w="1409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дата продажи</w:t>
            </w:r>
          </w:p>
        </w:tc>
        <w:tc>
          <w:tcPr>
            <w:tcW w:w="1843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 xml:space="preserve"> отапливаемая печным отоплением</w:t>
            </w:r>
          </w:p>
        </w:tc>
        <w:tc>
          <w:tcPr>
            <w:tcW w:w="708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851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объем топлива м</w:t>
            </w:r>
            <w:r w:rsidRPr="0044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минимальная цена по постановлению, руб.</w:t>
            </w:r>
          </w:p>
        </w:tc>
        <w:tc>
          <w:tcPr>
            <w:tcW w:w="1559" w:type="dxa"/>
            <w:textDirection w:val="btLr"/>
          </w:tcPr>
          <w:p w:rsidR="00444C78" w:rsidRPr="00444C78" w:rsidRDefault="00444C78" w:rsidP="00444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proofErr w:type="spellStart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gramStart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78" w:rsidRPr="00444C78" w:rsidTr="00AD6C55">
        <w:tc>
          <w:tcPr>
            <w:tcW w:w="597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8" w:rsidRPr="00444C78" w:rsidTr="00AD6C55">
        <w:tc>
          <w:tcPr>
            <w:tcW w:w="597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9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C78" w:rsidRPr="00444C78" w:rsidRDefault="00444C78" w:rsidP="0044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C78" w:rsidRPr="00444C78" w:rsidRDefault="00444C78" w:rsidP="0044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>руководитель организации ___________                               _____________</w:t>
      </w:r>
    </w:p>
    <w:p w:rsidR="00444C78" w:rsidRPr="00444C78" w:rsidRDefault="00444C78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М.п. подпись                                                                      ФИО</w:t>
      </w:r>
    </w:p>
    <w:p w:rsidR="00792BA9" w:rsidRPr="00444C78" w:rsidRDefault="00792BA9" w:rsidP="0044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2BA9" w:rsidRPr="00444C78" w:rsidSect="00444C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0">
    <w:nsid w:val="017F2390"/>
    <w:multiLevelType w:val="hybridMultilevel"/>
    <w:tmpl w:val="558076C2"/>
    <w:lvl w:ilvl="0" w:tplc="11C65294">
      <w:start w:val="1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C78"/>
    <w:rsid w:val="00011E02"/>
    <w:rsid w:val="00444C78"/>
    <w:rsid w:val="00792BA9"/>
    <w:rsid w:val="008B1F70"/>
    <w:rsid w:val="008B216A"/>
    <w:rsid w:val="00AC6B2A"/>
    <w:rsid w:val="00D6191F"/>
    <w:rsid w:val="00DB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444C78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44C78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51">
    <w:name w:val="Основной текст (5) + Не полужирный"/>
    <w:aliases w:val="Интервал 0 pt8"/>
    <w:basedOn w:val="5"/>
    <w:uiPriority w:val="99"/>
    <w:rsid w:val="00444C78"/>
    <w:rPr>
      <w:spacing w:val="3"/>
    </w:rPr>
  </w:style>
  <w:style w:type="character" w:customStyle="1" w:styleId="6">
    <w:name w:val="Основной текст (6)_"/>
    <w:basedOn w:val="a0"/>
    <w:link w:val="60"/>
    <w:uiPriority w:val="99"/>
    <w:locked/>
    <w:rsid w:val="00444C78"/>
    <w:rPr>
      <w:rFonts w:ascii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44C78"/>
    <w:rPr>
      <w:rFonts w:ascii="Times New Roman" w:hAnsi="Times New Roman" w:cs="Times New Roman"/>
      <w:spacing w:val="9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444C78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44C78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4C7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pacing w:val="1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44C7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pacing w:val="6"/>
    </w:rPr>
  </w:style>
  <w:style w:type="paragraph" w:customStyle="1" w:styleId="60">
    <w:name w:val="Основной текст (6)"/>
    <w:basedOn w:val="a"/>
    <w:link w:val="6"/>
    <w:uiPriority w:val="99"/>
    <w:rsid w:val="00444C7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pacing w:val="8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444C78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 w:cs="Times New Roman"/>
      <w:spacing w:val="9"/>
      <w:sz w:val="26"/>
      <w:szCs w:val="26"/>
    </w:rPr>
  </w:style>
  <w:style w:type="table" w:styleId="a5">
    <w:name w:val="Table Grid"/>
    <w:basedOn w:val="a1"/>
    <w:uiPriority w:val="59"/>
    <w:rsid w:val="00444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8B216A"/>
    <w:rPr>
      <w:rFonts w:ascii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216A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Arial" w:hAnsi="Arial" w:cs="Arial"/>
      <w:b/>
      <w:bCs/>
    </w:rPr>
  </w:style>
  <w:style w:type="character" w:customStyle="1" w:styleId="1">
    <w:name w:val="Основной текст Знак1"/>
    <w:basedOn w:val="a0"/>
    <w:uiPriority w:val="99"/>
    <w:rsid w:val="008B216A"/>
    <w:rPr>
      <w:rFonts w:ascii="Times New Roman" w:hAnsi="Times New Roman"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2021-04-29T04:56:00Z</cp:lastPrinted>
  <dcterms:created xsi:type="dcterms:W3CDTF">2021-04-28T11:34:00Z</dcterms:created>
  <dcterms:modified xsi:type="dcterms:W3CDTF">2021-04-29T04:56:00Z</dcterms:modified>
</cp:coreProperties>
</file>